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Mojżesza i pozostawili niektórzy ludzie z tego do rana, lecz pokryło się (to) robakami i zaśmierdło – i Mojżesz rozgniewał się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2024-04-26T20:57:39Z</dcterms:modified>
</cp:coreProperties>
</file>