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w siódmym dniu jest szabat – nie będzie tego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2024-03-28T10:48:06Z</dcterms:modified>
</cp:coreProperties>
</file>