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 siódmym niektórzy wyszli na pole — gotowi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wyszli niektórzy z ludu, aby zbierali;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siódmy dzień; a wyszedszy z ludu, aby zbierali,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wyszli siódmego dnia,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wyszli niektórzy z ludu, aby zbierać, lecz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niektórzy z ludu wyszli, aby zbierać, jednak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spośród ludu wyszli, by zbierać również siódmego dnia,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wtedy rzekł do Mojżesza:- Dopókiż będziecie się uchylali od przestrzegania moich przykazań i pouczeń?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stało się tak, że w sobotę wyszli [niektórzy] spośród ludu, aby nazbierać [jedzenia], ale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сьомого дня дехто з народу вийшли збирати,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stało się, że niektórzy z ludu wyszli, aby zbierać, ale 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siódmego dnia niektórzy z ludu wyszli zbierać, ale nic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2024-04-23T11:02:57Z</dcterms:modified>
</cp:coreProperties>
</file>