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5"/>
        <w:gridCol w:w="2229"/>
        <w:gridCol w:w="2706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2024-04-20T04:10:30Z</dcterms:modified>
</cp:coreProperties>
</file>