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wyruszyło całe zgromadzenie synów Izraela z pustyni Syn dla swojej dalszej wędrówki według słów JAHWE i rozłożyli się obozem w Refidim* – i nie było wody do picia dla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Izrael wyruszył z pustyni Sin i wędrował dalej według wskazań JAHWE. Lud rozłożył się obozem w Refidim. Brakowało tam jednak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synów Izraela wyruszyło z pustyni Sin, robiąc postoje, według rozkazu JAHWE, i rozbili obóz w Refidim, gdzie nie było wody, aby lud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się tedy wszystko mnóstwo synów Izraelskich z puszczy Zyn stanowiskami swemi, według rozkazania Pańskiego, i położyli się obozem w Rafidym, gdzie wody nie było, aby pił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Wyciągnąwszy tedy wszytko mnóstwo synów Izraelowych z puszczy Sin z stanowiski swemi według mowy PAńskiej, położyli się obozem w Rafidim, gdzie nie było wody ku piciu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wyruszyło na rozkaz Pana z pustyni Sin, aby przebywać kolejne etapy. Potem 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cały zbór synów izraelskich na rozkaz Pana z pustyni Syn i szli od postoju do postoju.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wyruszyło na rozkaz JAHWE z pustyni Sin w dalszą wędrówkę i rozbiło obóz w Refidim. Ale tam nie było wody do picia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Izraela wyruszyła z pustyni Sin, by odbyć kolejne etapy wędrówki, według woli JAHWE. Rozbili obóz w Refidim, lecz nie było tam wody, aby lud mógł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rzesza Izraelitów wyruszyła następnie etapami - według rozkazu Jahwe - z pustyni Sin. Rozłożyli się potem obozem w Refidim, gdzie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społeczność synów Jisraela wyruszyła z pustyni Sin, wędrując według nakazu Boga, i założyli obóz w Refidim. [Ale] nie było wody do picia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піднявся ввесь збір ізраїльських синів з пустині Сін за своїми полками за словом господнім і отаборилися в Рафідін. Не було ж води до пиття для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cały zbór synów Israela wyruszył z pustyni Syn na swoje marsze, według rozkazu WIEKUISTEGO, i rozłożyli się obozem w Refidim; lecz dla ludu nie było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synów Izraela odchodziło z pustkowia Sin etapami, które odbywali zgodnie z rozkazem Jehowy; i rozłożyli się obozem w Refidim? Ale lud nie miał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Refidim, </w:t>
      </w:r>
      <w:r>
        <w:rPr>
          <w:rtl/>
        </w:rPr>
        <w:t>רְפִידִים</w:t>
      </w:r>
      <w:r>
        <w:rPr>
          <w:rtl w:val="0"/>
        </w:rPr>
        <w:t xml:space="preserve"> (refidim): czyli: obozowisko (?), &lt;x&gt;20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2024-04-27T05:18:04Z</dcterms:modified>
</cp:coreProperties>
</file>