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wyruszyło całe zgromadzenie synów Izraela z pustyni Syn dla swojej dalszej wędrówki według słów JAHWE i rozłożyli się obozem w Refidim* – i nie było wody do picia dla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Refidim, </w:t>
      </w:r>
      <w:r>
        <w:rPr>
          <w:rtl/>
        </w:rPr>
        <w:t>רְפִידִים</w:t>
      </w:r>
      <w:r>
        <w:rPr>
          <w:rtl w:val="0"/>
        </w:rPr>
        <w:t xml:space="preserve"> (refidim): czyli: obozowisko (?), &lt;x&gt;20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2024-04-26T15:38:53Z</dcterms:modified>
</cp:coreProperties>
</file>