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ręce Mojżesza zdrętwiały. Wzięli więc kamień i podłożyli pod niego, i usiadł na nim, Aaron zaś i Chur podtrzymywali jego ręce, jeden z jednej, a drugi z przeciwnej strony, tak że jego ręce (zachowały) wierność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ręce Mojżesza zdrętwiały. Wzięli zatem kamień. Ustawili go tak, że Mojżesz mógł na nim usiąść, a potem Aaron i Chur podtrzymywali jego ręce, jeden z prawej, a drugi z lewej strony. Dzięki temu ręce Mojżesza pozostawały w górze, niezmiennie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ręce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ociężałe. Wzięli więc kamień i podłożyli pod niego, i usiadł na nim. A Aaron i Chur podpierali jego ręce, jeden z jednej, drugi z drugiej strony. I jego ręce były stale podniesione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ręce Mojżeszowe ociężały były; wziąwszy tedy kamień, podłożyli podeń, i usiadł na nim; a Aaron, i Chur podpierali ręce jego, jeden z jednej, drugi z drugiej strony; i nie ustały ręce jego aż do zajścia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ręce Mojżeszowe były ciężkie: wziąwszy tedy kamień, podłożyli podeń, na którym usiadł; a Aaron i Hur podpierali ręce jego z obudwu stron. I zstało się, że się jego ręce nie spracowały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zdrętwiały Mojżeszowi ręce, wzięli kamień i położyli pod niego, i usiadł na nim. Aaron zaś i Chur podparli jego ręce, jeden z tej, a drugi z tamtej strony. W ten sposób aż do zachodu słońca były ręce jego stale wzniesione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ręce Mojżesza zdrętwiały. Wzięli więc kamień i podłożyli pod niego, i usiadł na nim; Aaron zaś i Chur podpierali jego ręce, jeden z tej, drugi z tamtej strony. I tak ręce jego były stale podniesione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ręce Mojżesza zdrętwiały. Wzięli więc kamień i podłożyli mu, a on usiadł na nim. Aaron zaś i Chur podtrzymywali jego ręce, jeden z jednej, a drugi z drugiej strony. W ten sposób jego ręce były wzniesione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ramiona Mojżesza zdrętwiały, podsunięto mu więc kamień, aby mógł usiąść, a Aaron i Chur podtrzymywali jego ręce, jeden z jednej, drugi z drugiej strony. W ten sposób ramiona Mojżesza nie opadły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ręce Mojżesza omdlewały. Oni wzięli zatem kamień i podsunęli pod niego; on więc usiadł na nim. Wtedy Aaron i Chur podtrzymali jego ręce, ten z jednej, tamten z drugiej strony. Tak więc jego ręce umocniły się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gdy] ręce Moszego stały się ciężkie, wzięli kamień i podłożyli pod niego, a [Mosze] usiadł na nim. Aharon i Chur podpierali jego ręce - jeden z [jednej] strony, a drugi z drugiej strony. I jego ręce wytrwały w modlitwie aż do zachodu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ж Мойсея стали тяжкі, і взявши камінь підклали під нього, і він сів на ньому. Аарон же і Ор піддержували його руки, один звідси і один звідти. І Мойсейові руки були скріплені аж до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ręce Mojżesza ociężały. Zatem wzięli kamień i podłożyli pod niego, a on na nim usiadł. Zaś Ahron i Chur podpierali jego ręce jeden z jednej, a drugi z drugiej strony, i tak jego ręce dotrwały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Mojżeszowi zaczęły ciążyć ręce, wzięli kamień i mu go podłożyli, a on na nim usiadł; Aaron zaś i Chur podpierali mu ręce, jeden z jednej strony, a drugi z drugiej strony, tak iż jego ręce pozostawały wzniesione aż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2024-04-26T14:04:45Z</dcterms:modified>
</cp:coreProperties>
</file>