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5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powalił Jozue Amaleka i jego lud*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pokonał Amalekitów i ich wojsko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rozgromił więc Amaleka i jego lud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poraził Jozue Amaleka i lud jegoż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w tył Jozue Amalek i lud jego paszczeką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pokonał Jozue Amaleka i jego lud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pobił Jozue Amalekitów i ich lud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ostrzem miecza pokonał Amaleka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rozgromił doszczętnie wszystkie oddziały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pokonał Jozue Amalekitów i [zbrojny] ich lud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Jehoszua osłabił mieczem Amaleka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Ісус вбивством меча Амалика і ввесь його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syn Nuna poraził ostrzem miecza Amaleka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Jozue pobił Amaleka i jego lud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PS dod.: i pobił, </w:t>
      </w:r>
      <w:r>
        <w:rPr>
          <w:rtl/>
        </w:rPr>
        <w:t>וַּיַּכֵם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2024-04-26T00:06:45Z</dcterms:modified>
</cp:coreProperties>
</file>