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powalił Jozue Amaleka i jego lud*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PS dod.: i pobił, </w:t>
      </w:r>
      <w:r>
        <w:rPr>
          <w:rtl/>
        </w:rPr>
        <w:t>וַּיַּכֵם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2024-03-28T17:06:14Z</dcterms:modified>
</cp:coreProperties>
</file>