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Tak! Ręka na tron JHWH!* Wojna między JAHWE a Amalekiem – z pokolenia na pokolenie!**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 Ręka na tron JHWH!, ּ</w:t>
      </w:r>
      <w:r>
        <w:rPr>
          <w:rtl/>
        </w:rPr>
        <w:t>כִי־יָד עַל־ּכֵס יָּה וַּיֹאמֶר : (1</w:t>
      </w:r>
      <w:r>
        <w:rPr>
          <w:rtl w:val="0"/>
        </w:rPr>
        <w:t>) po em. ּ</w:t>
      </w:r>
      <w:r>
        <w:rPr>
          <w:rtl/>
        </w:rPr>
        <w:t>כֵס</w:t>
      </w:r>
      <w:r>
        <w:rPr>
          <w:rtl w:val="0"/>
        </w:rPr>
        <w:t xml:space="preserve"> na </w:t>
      </w:r>
      <w:r>
        <w:rPr>
          <w:rtl/>
        </w:rPr>
        <w:t>נֵס</w:t>
      </w:r>
      <w:r>
        <w:rPr>
          <w:rtl w:val="0"/>
        </w:rPr>
        <w:t xml:space="preserve"> : Tak! Ręka na sztandar JHWH; (2) G odczytuje dwa ostatnie wyrażenia jako: ukryta, ּ</w:t>
      </w:r>
      <w:r>
        <w:rPr>
          <w:rtl/>
        </w:rPr>
        <w:t>כְסֻיָה</w:t>
      </w:r>
      <w:r>
        <w:rPr>
          <w:rtl w:val="0"/>
        </w:rPr>
        <w:t xml:space="preserve"> , tj. Gdyż z ręką ukrytą, gr. ὅτι ἐν χειρὶ κρυφαίᾳ.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25:171&lt;/x&gt;; &lt;x&gt;90 15:2-9&lt;/x&gt;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2024-03-29T05:00:50Z</dcterms:modified>
</cp:coreProperties>
</file>