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kłócił się z Mojżeszem.* Mówili: Dajcie nam wody, byśmy pili! A Mojżesz im odpowiedział: Dlaczego kłócicie się ze mną? Dlaczego wystawiacie na próbę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wszczął kłótnię z Mojżeszem. Dajcie nam wody do picia! — żądali. Mojżesz odpowiedział: Dlaczego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spierał się z Mojżeszem, mówiąc: Dajcie nam wody, abyśmy się napili. Mojżesz odpowiedział im: Dlaczego kłócicie się ze mną? Czemu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swarzył się lud z Mojżeszem, mówiąc: Dajcie nam wody, abyśmy pili. Którym odpowiedział Mojżesz: Cóż się swarzycie ze mną? a czemu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swarząc się z Mojżeszem, mówił: Daj nam wody, abychmy pili. Którym odpowiedział Mojżesz: Co się swarzycie ze mną? Przecz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Daj nam wody do picia! Mojżesz odpowiedział im: Czemu kłócicie się ze mną? I czemu Pana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spierał się lud z Mojżeszem, mówiąc: Dajcie nam wody do picia! Mojżesz im odpowiedział: Dlaczego spieracie się ze mną? Dlaczego kusicie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kłócił się z Mojżeszem: Dajcie nam wody do picia! Mojżesz im odpowiedział: Czemu kłócicie się ze mną? Dlaczego wystawiacie JAHWE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Wszczęli więc spór z Mojżeszem, mówiąc: „Dajcie nam wody! Chce nam się pić!”. Mojżesz bronił się: „Dlaczego kłócicie się ze mną? Czemu wystawiacie JAHWE na próbę?”.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zatem spierał się z Mojżeszem. Bo mówili: - Daj że nam wody, byśmy mogli się napić!A Mojżesz mówił do nich: - Czemu się ze mną spieracie? Czemu gniewacie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wykłócali się z Moszem i mówili: Daj nam wody, żebyśmy się napili! Mosze im odpowiedział: Dlaczego się ze mną kłócicie? I dlaczego wystawiacie Boga na próbę?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 кажучи: Дай нам води, щоб ми пили. І сказав їм Мойсей: Чому хулите на мене, і чому спокушаєте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spierał się z Mojżeszem, mówiąc: Dajcie nam wody, abyśmy pili. A Mojżesz do nich powiedział: Czemu się ze mną spieracie? Czemu doświadczacie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wszczął kłótnię z Mojżeszem, mówiąc: ”Daj nam wody, żebyśmy mogli pić”. Lecz Mojżesz rzekł do nich: ”Dlaczego się ze mną kłócicie? Dlaczego wciąż wystawiacie JAHWE na próbę?”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Spory z Mojżeszem: (1) o wodę: &lt;x&gt;20 15:2425&lt;/x&gt;; (2) o mięso i chleb:&lt;x&gt;20 16:2-3&lt;/x&gt;; (3) o wodę w Massa i Meriba: &lt;x&gt;20 17:2-7&lt;/x&gt;; &lt;x&gt;40 20:2-13&lt;/x&gt;; &lt;x&gt;230 95:7-9&lt;/x&gt;.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2024-05-01T21:35:40Z</dcterms:modified>
</cp:coreProperties>
</file>