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kłócił się z Mojżeszem.* Mówili: Dajcie nam wody, byśmy pili! A Mojżesz im odpowiedział: Dlaczego kłócicie się ze mną? Dlaczego wystawiacie na próbę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Spory z Mojżeszem: (1) o wodę: &lt;x&gt;20 15:2425&lt;/x&gt;; (2) o mięso i chleb:&lt;x&gt;20 16:2-3&lt;/x&gt;; (3) o wodę w Massa i Meriba: &lt;x&gt;20 17:2-7&lt;/x&gt;; &lt;x&gt;40 20:2-13&lt;/x&gt;; &lt;x&gt;230 95:7-9&lt;/x&gt;.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2024-04-19T22:56:54Z</dcterms:modified>
</cp:coreProperties>
</file>