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wołał do JAHWE: Co mam uczynić dla tego ludu? Jeszcze trochę, a mnie ukamienują.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2024-04-19T03:35:20Z</dcterms:modified>
</cp:coreProperties>
</file>