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Przejdź przed ludem i weź z sobą (kilku) ze starszych Izraela. A też swoją laskę, którą uderzyłeś Nil, weź do ręki i idź!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2024-04-25T00:14:33Z</dcterms:modified>
</cp:coreProperties>
</file>