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17:8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35"/>
        <w:gridCol w:w="5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nadciągnął Amalek* ** – i walczyli z Izraelem w Refidim.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pobytu Izraelitów w Refidim wyruszyli przeciwko nim Amalekici i stanęli do walki.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Amalek nadciągnął,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przyciągnął Amalek, aby walczył z Izraelem w Rafidym.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Amalek, i walczył przeciwko Izraelowi w Rafidim.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Amalekici przybyli, aby walczyć z Izraelitami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nadciągnęli Amalekici,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Nadciągnęli Amalekici, aby walczyć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do Refidim nadciągnęli Amalekici, aby walczyć z Izraelitami.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nadciągnęli Amalekici i rozpoczęli walkę z Izraelem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Nadszedł Amalek i [wszczął] walkę z synami Jisraela w Refidim.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Прийшов же Амалик і воював з Ізраїлем в Рафідін.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przyciągnął Amalek, by walczyć z Israelem w Refidim.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nadciągnęli Amalekici, i zaczęli walczyć z Izraelem w Refidim.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Amalek, </w:t>
      </w:r>
      <w:r>
        <w:rPr>
          <w:rtl/>
        </w:rPr>
        <w:t>עֲמָלֵק</w:t>
      </w:r>
      <w:r>
        <w:rPr>
          <w:rtl w:val="0"/>
        </w:rPr>
        <w:t xml:space="preserve"> (‘amaleq), czyli: sprawca kłopotów (?), szkodnik (?), &lt;x&gt;20 17:8&lt;/x&gt;L.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14:7&lt;/x&gt;; &lt;x&gt;40 13:29&lt;/x&gt;; &lt;x&gt;50 25:171&lt;/x&gt;; &lt;x&gt;90 15:3&lt;/x&gt;; &lt;x&gt;130 4:34-43&lt;/x&gt;; &lt;x&gt;190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2024-04-20T05:39:39Z</dcterms:modified>
</cp:coreProperties>
</file>