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Jozuego:* ** Wybierz nam*** mężczyzn i wyjdź do walki z Amalekiem. Jutro ja stanę na szczycie wzgórza, a laska Boża będzie w mojej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zbawieniem, zob. &lt;x&gt;20 24:13&lt;/x&gt;;&lt;x&gt;20 33:11&lt;/x&gt;; &lt;x&gt;40 14:6-9&lt;/x&gt;, 30; &lt;x&gt;50 34:9&lt;/x&gt;; &lt;x&gt;60 1:1-9&lt;/x&gt;. Pierwsza wzmianka o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24:13&lt;/x&gt;; &lt;x&gt;20 33:11&lt;/x&gt;; &lt;x&gt;40 14:6-9&lt;/x&gt;; &lt;x&gt;50 34:9&lt;/x&gt;; &lt;x&gt;60 1:1-9&lt;/x&gt;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2024-04-19T07:33:15Z</dcterms:modified>
</cp:coreProperties>
</file>