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Jetro: Błogosławiony niech będzie JAHWE, który wyratował was z ręki Egipcjan i z ręki faraona, (i) który wyratował lud spod ręki Egipcjan.*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który wyratował lud spod ręki Egipcjan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2024-04-26T02:48:06Z</dcterms:modified>
</cp:coreProperties>
</file>