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9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zaś dnia rano, Mojżesz zasiadł, aby sądzić lud. Lud zaś stał przed Mojżeszem od rana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Mojżesz zasiadł, aby rozstrzygać sprawy ludu. Ludzie stali przed Mojżeszem od rana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Mojżesz usiadł, aby sądzić lud. I lud stał przed Mojżeszem od rana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nazajutrz, że usiadł Mojżesz, aby sądził lud, i stał lud przed Mojżeszem od poranku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dnia siadł Mojżesz, aby sądził lud, który stał przy Mojżeszu od poranku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zasiadł Mojżesz, aby sądzić lud. I stał tłum przed Mojżeszem od rana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zasiadł Mojżesz, aby sądzić lud. Lud zaś stał przed Mojżeszem od rana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Mojżesz zasiadł, aby sądzić lud. A lud stał przed Mojżeszem od rana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Mojżesz zasiadł, aby rozstrzygać spory wśród ludu, a lud przybywał do niego ze sprawami od rana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Mojżesz zasiadł, aby sprawować sądy nad ludem. A lud stał przed Mojżeszem od rana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Mosze zasiadł, aby sądzić ludzi. A ludzie stali przed Moszem od rana do wieczora.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ранку сів Мойсей судити нарід. Стояв же перед Мойсеєм увесь нарід від ранку до вечера.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nazajutrz się stało, że Mojżesz zasiadł w celu sądzenia ludu, a lud stał przed Mojżeszem od rana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Mojżesz zasiadł jak zwykle, by służyć ludowi za sędziego, a lud stał przed Mojżeszem od rana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2024-05-01T22:01:05Z</dcterms:modified>
</cp:coreProperties>
</file>