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3"/>
        <w:gridCol w:w="1435"/>
        <w:gridCol w:w="6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Mojżesz swojemu teściowi: Dlatego, że lud przychodzi do mnie, aby szukać (rady u)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2024-03-28T11:20:21Z</dcterms:modified>
</cp:coreProperties>
</file>