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przychodzą do mnie, gdy mają jakąś sprawę, a ja rozstrzygam między jednym a drugim i 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Przychodzą, gdy mają jakąś sprawę i chcą, abym rozstrzygnął między jedną stroną a drugą. Ja natomiast zapoznaję ich z ustawami Boga i z Jego prawami.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jakąś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sprawę, przychodzą do mnie, a ja rozsądzam między nimi i oznajmiam ustawy Boga i jego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sprawę jaką mają, przychodzą do mnie, a rozsądzam między nimi, oznajmując ustawy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im spór jaki przypadnie, przychodzą do mnie, abym rozsądził między nimi i pokazał przykazanie Boże i 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mają spór, to przychodzą do mnie i ja rozstrzygam pomiędzy stronami, oznajmiam prawa i przepisy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 sprawę, przychodzą do mnie, a ja jestem rozjemcą między jednym a drugim i oznajmiam przepisy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nimi i oznajmiam ustawy i prawa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pojawi się jakaś sporna sprawa, stają przede mną, a ja rozstrzygam między zwaśnionymi stronami, ucząc ich przykazań Boga i Jego 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 jakąś sprawę, przychodzą do mnie, a ja rozsądzam między jedną i drugą stroną, daję poznać prawa Boga i Jego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mają jakąś sprawę, przychodzą do mnie, a ja rozsądzam pomiędzy człowiekiem a jego bliźnim. I pouczam o bezwzględnych nakazach Boga i Jego Torze.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буває між ними спір, і приходять до мене, розсуджую кожному, і навчаю їх божих заповідей і його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mają jakąś sprawę przedstawia się ją mnie, zaś ja rozsądzam pomiędzy jednym a drugim; oznajmiam ustawy Boga oraz Jego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wyłoni się u nich jakaś sprawa, ma ona trafić do mnie, ja zaś rozsądzę między jedną stroną a drugą i oznajmię rozstrzygnięcia prawdziwego Boga oraz jego prawa”.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2024-04-26T05:17:51Z</dcterms:modified>
</cp:coreProperties>
</file>