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6"/>
        <w:gridCol w:w="1755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teść Mojżesza powiedział do niego: Niedobra to rzecz, którą ty czynisz.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2024-04-25T01:48:56Z</dcterms:modified>
</cp:coreProperties>
</file>