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męczysz i siebie, i ten lud, który jest z tobą, bo ta sprawa jest za trudna dla ciebie, nie będziesz w stanie podołać jej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2024-04-26T03:22:08Z</dcterms:modified>
</cp:coreProperties>
</file>