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A gdy pojawi się jakakolwiek ważna sprawa, niech przychodzą do ciebie, lecz w każdej pomniejszej sprawie niech rozstrzygają oni – i tak ulżyj sobie, i niech niosą z tobą.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sądzą lud w sposób stały. A gdy pojawi się jakaś ważna sprawa, niech z nią przychodzą do ciebie. W każdej pomniejszej niech rozstrzygają sami. W ten sposób ulżyj sobie i pozwól im nieść odpowiedzialność wraz z tobą.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oni sądzą lud w każdym czasie. A gdy będzie ważniejsza sprawa, zaniosą ją do ciebie, ale każdą mniej ważną sprawę sami będą sądzić. W ten sposób ulżysz sobie, gdy poniosą </w:t>
            </w:r>
            <w:r>
              <w:rPr>
                <w:rFonts w:ascii="Times New Roman" w:eastAsia="Times New Roman" w:hAnsi="Times New Roman" w:cs="Times New Roman"/>
                <w:i/>
                <w:iCs/>
                <w:noProof w:val="0"/>
                <w:sz w:val="24"/>
              </w:rPr>
              <w:t>ciężar</w:t>
            </w:r>
            <w:r>
              <w:rPr>
                <w:rFonts w:ascii="Times New Roman" w:eastAsia="Times New Roman" w:hAnsi="Times New Roman" w:cs="Times New Roman"/>
                <w:noProof w:val="0"/>
                <w:sz w:val="24"/>
              </w:rPr>
              <w:t xml:space="preserve"> z tobą.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na każdy czas lud sądzić będą; a gdy będzie rzecz wielka, odniosą do ciebie, a każdą rzecz małą sądzić będą sami; tedy ulżysz sobie, gdy poniosą ciężar z tobą.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by lud sądzili na każdy czas. A cokolwiek będzie więtszego, niech odnoszą do ciebie, a sami tylko mniejsze rzeczy niechaj sądzą, i żebyć lżej było, podzieliwszy ciężar między insze.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mogli sądzić lud w każdym czasie. Ważniejsze sprawy winni tobie przedkładać, sprawy jednak mniejszej wagi sami winni załatwiać. Będziesz w ten sposób odciążony, gdyż z tobą poniosą ciężar.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Tobie zaś niech przedkładają każdą ważniejszą sprawę, a każdą pomniejszą sprawę niech rozsądzą sami; tak odciążysz siebie, a oni ponosić będą odpowiedzialność wraz z tobą.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Każdą ważniejszą sprawę niech przedłożą tobie, a wszystkie mniejsze sprawy niech rozstrzygają sami. Odciążysz siebie, a oni poniosą ciężar wraz z tobą.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 co dzień będą zajmowali się rozstrzyganiem sporów. Jeśli trafi się coś poważnego, niech odwołają się do ciebie, sprawy mniejszej wagi niech rozsądzają sami. W ten sposób część obowiązków przerzucisz na 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stale wykonują sąd nad ludem. Jeżeli zajdzie coś ważnego, niech to odniosą do ciebie, ale wszystkie mniejsze sprawy mają sami rozstrzygać. Ulżyj więc sobie ciężaru, niech oni go niosą wraz z tobą!</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Będą sądzili ludzi o stałych porach. Każdą ważną sprawę przyniosą do ciebie, a każdą drobną sprawę rozsądzą sami. Ulżą ci i poniosą trud z tobą.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судитимуть нарід в усі години. А надмірно тяжке слово хай принесуть до тебе, малі ж суди хай судять вони, і полегшать тобі, і поможуть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mianowicie tak, że każdą większą sprawę będą przedstawiali tobie, a każdą mniejszą sprawę będą rozsądzali sami. Tak ulżysz sobie oraz poniosą ten ciężar razem z tobą.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będą oni sądzić lud przy każdej sposobności; i każdą wielką sprawę przedłożą tobie, ale każdą sprawę pomniejszą rozpatrzą sami jako sędziowie. Odciąż więc siebie, a oni będą dźwigać ciężar razem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2024-04-16T18:16:19Z</dcterms:modified>
</cp:coreProperties>
</file>