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 całego Izraela ludzi zdolnych i ustanowił ich naczelnikami nad ludem, przełożonymi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wybrał z całego Izraela dzielnych mężczyzn, i ustanowił ich przełożonymi nad ludem, nad tysiącem, nad setką, nad pięćdziesiątką i nad dziesiątką;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Mojżesz męże stateczne ze wszystkiego Izraela, i postanowił je przełożonymi nad ludem,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męże potężne ze wszytkiego Izraela, postanowił je przełożonymi nad ludem; tysiączniki i setniki, i pięćdziesiątniki,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Mojżesz z całego Izraela mężów dzielnych i ustanowił ich zwierzchnikami ludu, przełożonymi nad tysiącem, nad stoma, nad pięćdziesięcioma i nad dziesięcioma,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mężów dzielnych z całego Izraela i ustanowił ich naczelnikami nad ludem, przełożonymi nad tysiącem, przełożonymi nad setką, przełożonymi nad pięćdziesiątką i przełożonymi 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dzielnych mężczyzn z całego Izraela i ustanowił ich przywódcami nad ludem, przełożonymi nad tysiącem, nad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spośród Izraelitów mężczyzn statecznych i ustanowił ich przełożonymi nad ludem. Jako tysiącznicy, setnicy, pięćdziesiątnicy i dziesiętnicy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z całego Izraela dzielnych mężów i ustanowił ich przełożonymi nad ludem, zwierzchnikami nad tysiącem ludzi,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Mosze znakomitych ludzi z całego Jisraela i uczynił z nich naczelników nad ludem - przywódców nad tysiącami, przywódców nad setkami, przywódców nad pięćdziesiątkami i przywódców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вибрав сильних мужів з усього Ізраїля, і наставив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z całego ludu Israela dzielnych mężów i ustanowił ich dla nich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wybierać zdolnych mężów z całego Izraela i powierzać im stanowiska zwierzchników nad ludem –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2024-04-18T04:52:19Z</dcterms:modified>
</cp:coreProperties>
</file>