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wyprawił swego teścia, a on poszedł do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2024-04-27T02:21:14Z</dcterms:modified>
</cp:coreProperties>
</file>