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1"/>
        <w:gridCol w:w="6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Jetro, teść Mojżesza, z jego synami i jego żoną do Mojżesza na pustynię, gdzie obozował, (gdzie) była góra Boża,*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określenia odległości od góry Bożej, jednak &lt;x&gt;20 17:1&lt;/x&gt;, 6, 8 i Wj 19 sugeruje, że rzecz rozegrała się w tych samych okolicach.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2024-04-25T22:46:43Z</dcterms:modified>
</cp:coreProperties>
</file>