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polecił przekazać Mojżeszowi: Ja, twój teść Jetro, przybyłem do ciebie z twoją żoną. Są też z 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idę do ciebie wraz z twoją żoną i z oboma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Mojżesza: Ja świekier twój Jetro idę do ciebie, i żona twoja, i jej dwa synowie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do Mojżesza, mówiąc: Ja, Jetro, powinny twój, idę do ciebie, i żona twoja, i dwa synowie twoi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zdążam do ciebie z żoną twoją i z obu twoimi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Mojżeszowi powiedzieć: Ja, Jetro, twój teść, przybyłem do ciebie z żoną twoją i z obu jej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donieść Mojżeszowi: Ja, Jetro, twój teść, przyszedłem do ciebie z twoją żoną i z jej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on zapowiedzieć Mojżeszowi: „Przybędę do ciebie razem z twoją żoną i obydwoma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wtedy Mojżeszowi donieść: ”To ja, twój teść Jetro, przybyłem do ciebie razem z twoją żoną i dwoma jej synami”.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powiadomił Moszego: 'Ja, twój teść, przychodzę do ciebie. I są ze mną twoja żona i twoi dwaj synowie'.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Сповіщено ж Мойсеєві, кажучи: Ось Йотор твій тесть приходить до тебе, і жінка і два твої сини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znać Mojżeszowi: Ja, twój teść Ithro, przybywam do ciebie, oraz twoja żona i z nią dwaj jej synowie.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przesłał do Mojżesza wiadomość: ”Przyszedłem do ciebie, ja, twój teść, Jetro, a także twoja żona i z nią jej dwaj synowie”.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2024-04-25T20:28:21Z</dcterms:modified>
</cp:coreProperties>
</file>