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1"/>
        <w:gridCol w:w="1372"/>
        <w:gridCol w:w="6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powiedzieć Mojżeszowi: Ja, twój teść Jetro, przybyłem do ciebie z twoją żoną, a dwaj jej synowie są z nią.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2024-04-26T13:45:32Z</dcterms:modified>
</cp:coreProperties>
</file>