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28"/>
        <w:gridCol w:w="68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wyszedł, by spotkać swego teścia, pokłonił się* i ucałował go, i wypytywali jeden drugiego o powodzenie – i weszli do namiotu.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Pod. G; wg PS: pokłonił się Mojżeszowi, </w:t>
      </w:r>
      <w:r>
        <w:rPr>
          <w:rtl/>
        </w:rPr>
        <w:t>ויׁשתחוו למׁשה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2024-04-27T00:44:50Z</dcterms:modified>
</cp:coreProperties>
</file>