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4"/>
        <w:gridCol w:w="6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Jetro cieszył się* całym tym dobrem, które JAHWE wyświadczył Izraelowi, tym, że go wyratował z ręki Egipcjan.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cieszył się, </w:t>
      </w:r>
      <w:r>
        <w:rPr>
          <w:rtl/>
        </w:rPr>
        <w:t>וַּיִחַּדְ</w:t>
      </w:r>
      <w:r>
        <w:rPr>
          <w:rtl w:val="0"/>
        </w:rPr>
        <w:t xml:space="preserve"> , od: </w:t>
      </w:r>
      <w:r>
        <w:rPr>
          <w:rtl/>
        </w:rPr>
        <w:t>חָדָה</w:t>
      </w:r>
      <w:r>
        <w:rPr>
          <w:rtl w:val="0"/>
        </w:rPr>
        <w:t xml:space="preserve"> , por. &lt;x&gt;220 3:6&lt;/x&gt;; &lt;x&gt;230 21:6&lt;/x&gt;, powszechne w aram.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2024-03-28T23:30:10Z</dcterms:modified>
</cp:coreProperties>
</file>