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9"/>
        <w:gridCol w:w="1370"/>
        <w:gridCol w:w="66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by byli przygotowani na trzeci dzień, gdyż trzeciego dnia zstąpi JAHWE na oczach całego ludu na górę Synaj.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2024-04-26T10:09:33Z</dcterms:modified>
</cp:coreProperties>
</file>