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ludowi* granicę dokoła, mówiąc:** Strzeżcie się wstępowania na górę i dotykania jej krawędzi. Każdy, kto dotknie góry, będzie musiał umrzeć.***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górze, hbr. </w:t>
      </w:r>
      <w:r>
        <w:rPr>
          <w:rtl/>
        </w:rPr>
        <w:t>הָהָר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do ludu powiesz, </w:t>
      </w:r>
      <w:r>
        <w:rPr>
          <w:rtl/>
        </w:rPr>
        <w:t>העם ּתאֹמַר 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2024-04-26T04:09:03Z</dcterms:modified>
</cp:coreProperties>
</file>