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5"/>
        <w:gridCol w:w="5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JHWH* zstąpił na nią w ogniu, i wznosił się jej dym jak dym z pieca,** a cała góra bardzo się trzęsła.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dymiła. To dlatego, że JAHWE zstąpił na nią w ogniu. Dym wznosił się z niej jak z pieca, a ona sama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JAHWE zstąpił na nią w ogniu. Dym unosił się z niej jak dym z pieca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kurzyła się wszystka, przeto, iż zstąpił na nią Pan w ogniu; i występował dym z niej, jako dym z pieca, i trzęsła się wszystka góra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wszytka góra Synaj kurzyła się, przeto iż był JAHWE zstąpił na nię w ogniu i występował dym z niej jako z pieca: a wszytka góra była straszliwa.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zaś Synaj była cała spowita dymem, gdyż Pan zstąpił na nią w ogniu i unosił się z niej dym jak z pieca,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gdyż Pan zstąpił na nią w ogniu. Jej dym unosił się jak dym z pieca, a cała góra trzęsła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cała dymiła, ponieważ JAHWE zstąpił na nią w ogniu. Dym unosił się z niej jak dym z pieca, a cała góra mocno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cała spowita była dymem, gdyż JAHWE zstąpił na nią w ogniu. Dym buchał z niej jak z pieca, a góra drżała jakby ze strachu.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Góra Synaj kurzyła się cała w dymach, gdyż Jahwe zstąpił na nią w ogniu. Dym unosił się nad nią jak z pieca. Cały lud przeraził się wtedy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Góra Synaj cała dymiła, ponieważ objawiła się na niej w ogniu Obecność Boga, dym wzeszedł jak dym z pieca i cała góra bardzo się trzęsła.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Синайська гора вся диміла, томущо зійшов Бог на неї у вогні, і підносився дим наче дим печі. І ввесь нарід дуже перелякався.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cała góra Synai się dymiła; dlatego, że w ogniu zszedł na nią WIEKUISTY. Wznosił się z niej dym, jakby dym z topieli i cała góra bardzo się trzęsła.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góra Synaj wszędzie dymiła wskutek tego, że JAHWE zstąpił na nią w ogniu; i jej dym wznosił się jak dym z pieca do wypalania, a cała góra bardzo drżała.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2024-04-25T22:28:37Z</dcterms:modified>
</cp:coreProperties>
</file>