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JHWH* zstąpił na nią w ogniu, i wznosił się jej dym jak dym z pieca,** a cała góra bardzo się trzęsła.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2024-04-25T10:39:00Z</dcterms:modified>
</cp:coreProperties>
</file>