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rogu coraz bardziej się wzmagał. Mojżesz przemawiał, a Bóg odpowiadał mu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rogu brzmiał coraz głośniej! Mojżesz przemawiał, a Bóg odpowiadał mu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głos trąby się przeciągał i coraz bardziej się rozlegał, Mojżesz mówił, a Bóg odpowiadał mu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głos trąby im dalej tem bardziej rozlegał, Mojżesz mówił, a Bóg mu odpowiadał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trąby z lekka się barziej rozlegał i dłużej się rozwłóczył. Mojżesz mówił, a Bóg mu odpowiadał.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trąby się przeciągał i stawał się coraz donośniejszy. Mojżesz mówił, a Bóg odpowiadał mu wśród gromów.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trąby wzmagał się coraz bardziej. Mojżesz przemawiał, a Bóg odpowiadał mu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trąby nasilał się coraz bardziej. Mojżesz mówił, a Bóg odpowiadał mu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Dźwięk rogu rozbrzmiewał coraz donośniej, Mojżesz zaś rozmawiał z Bogiem, a Bóg odpowiadał mu grzmiącym głosem.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trąby coraz bardziej się nasilał: Mojżesz przemawiał, a Bóg odpowiadał grzmotem.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szofaru rozchodził się i nasilał coraz bardziej. Mosze mówił, a Bóg odpowiadał mu głosem.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голоси труби звучали що раз сильніше. Мойсей говорив, а Бог йому відповідав голосом.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trąby wzmagał się coraz silniej. Mojżesz mówił, a Bóg mu odpowiadał gromem.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dźwięk rogu stawał się coraz głośniejszy, Mojżesz zaczął mówić, a prawdziwy Bóg zaczął mu odpowiadać głosem.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2024-04-26T19:38:48Z</dcterms:modified>
</cp:coreProperties>
</file>