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Refidim, i przybyli na pustynię Synaj, i rozłożyli się obozem na pustyni – i obozował tam Izrael naprzeciw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2024-04-26T12:37:49Z</dcterms:modified>
</cp:coreProperties>
</file>