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widzieliście, co uczyniłem Egipcjanom, jak nosiłem was na skrzydłach orlich i przyprowadziłem was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2024-04-25T06:41:19Z</dcterms:modified>
</cp:coreProperties>
</file>