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jeśli będziecie uważnie słuchać mojego głosu i przestrzegać mojego przymierza, będziecie moją szczególną własnością* spośród wszystkich ludów, bo moja jest cała ziemia.**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szczególną własnością, </w:t>
      </w:r>
      <w:r>
        <w:rPr>
          <w:rtl/>
        </w:rPr>
        <w:t>סְגֻּלָה</w:t>
      </w:r>
      <w:r>
        <w:rPr>
          <w:rtl w:val="0"/>
        </w:rPr>
        <w:t xml:space="preserve"> (segulla h), wg G: szczególnym (l. wybranym) ludem spośród wszystkich ludów, λαὸς περιούσιος ἀπὸ πάντων τῶν ἐθνῶν.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4:20&lt;/x&gt;; &lt;x&gt;50 7:6&lt;/x&gt;; &lt;x&gt;50 14:2&lt;/x&gt;; &lt;x&gt;50 26:18&lt;/x&gt;; &lt;x&gt;230 135:4&lt;/x&gt;; &lt;x&gt;460 3:17&lt;/x&gt;; &lt;x&gt;630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2024-04-26T00:21:17Z</dcterms:modified>
</cp:coreProperties>
</file>