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1364"/>
        <w:gridCol w:w="6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będziecie Mi królestwem kapłanów i narodem świętym* – takie są słowa, które przekażesz** synom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61:5-7&lt;/x&gt;; &lt;x&gt;670 2:5&lt;/x&gt;; &lt;x&gt;730 1:6&lt;/x&gt;; &lt;x&gt;730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powtórzysz.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2024-04-27T02:31:00Z</dcterms:modified>
</cp:coreProperties>
</file>