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5"/>
        <w:gridCol w:w="1366"/>
        <w:gridCol w:w="6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przyszedł więc i zwołał starszych ludu,* i przedłożył im te wszystkie słowa, które JAHWE mu przykazał.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GK: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2024-04-19T14:17:10Z</dcterms:modified>
</cp:coreProperties>
</file>