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 odezwał się i wspólnie odpowiedział: Uczynimy wszystko, co JHWH* oznajmił. I Mojżesz powtórzył JHWH** słowa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2024-04-19T16:30:11Z</dcterms:modified>
</cp:coreProperties>
</file>