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zapowiedział Mojżeszowi: Oto Ja przyjdę do ciebie w gęstym obłoku po to, by lud słuchał, gdy będę z tobą rozmawiał, a także po to, aby wierzył ci już na zawsze. Mojżesz więc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Oto przyjdę do ciebie w gęstym obłoku, aby lud słyszał, gdy będę z tobą rozmawiał, i uwierzył ci na zawsze. A Mojżesz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Ja, przyjdę do ciebie w gęstym obłoku, aby słuchał lud, gdy będę mówił z tobą, ażeby też wierzyli tobie na wieki; albowiem opowiedział był Mojżesz słowa ludu onego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JAHWE: Już teraz przydę do ciebie we mgle obłoku, aby mię słyszał lud mówiącego do ciebie a wierzył ci na wieki. Odniósł tedy Mojżesz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Ja przyjdę do ciebie w gęstym obłoku, aby lud słyszał, gdy będę rozmawiał z tobą, i uwierzył tobie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Ja przyjdę do ciebie w gęstym obłoku, aby lud słyszał, gdy będę rozmawiał z tobą i aby uwierzył ci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Ja przyjdę do ciebie w gęstym obłoku, aby lud słyszał, gdy będę z tobą rozmawiał, i uwierzył ci na zawsze. A Mojżesz oznajmił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„Ja sam przyjdę do ciebie w gęstym obłoku, aby lud słyszał, gdy będę mówił do ciebie, i już na zawsze ci wierzył”. Gdy Mojżesz przekazał JAHWE słowa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Przyjdę do ciebie w gęstym obłoku, aby lud słyszał, jak rozmawiam z tobą, i uwierzył ci na zawsze. (A Mojżesz obwieścił Jahwe odpowiedź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 objawię się tobie w gęstości obłoku, aby lud słyszał, gdy będę mówił z tobą i żeby rzeczywiście uwierzyli ci na zawsze. I Mosze przekazał Bogu słowa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приходжу до тебе в стовпі хмари, щоб почув нарід, як Я розмовляю з тобою, і тобі повірять на віки. Сповістив же Мойсей слова народу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Oto Ja przyjdę do ciebie w gęstym obłoku, by lud słyszał, gdy będę z tobą mówił, jak również uwierzył ci na zawsze; a Mojżesz doniósł WIEKUISTEMU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”Oto ja przychodzę do ciebie w ciemnym obłoku, żeby lud słyszał, gdy z tobą rozmawiam, i żeby również tobie wierzyli po czas niezmierzony”. Wówczas Mojżesz przekazał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2024-03-29T05:02:41Z</dcterms:modified>
</cp:coreProperties>
</file>