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 – i był jej za syna. I nadała mu imię Mojżesz,* bo powiedziała: Z wody go wyciągnęłam.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Mojżesz, </w:t>
      </w:r>
      <w:r>
        <w:rPr>
          <w:rtl/>
        </w:rPr>
        <w:t>מֹׁשֶה</w:t>
      </w:r>
      <w:r>
        <w:rPr>
          <w:rtl w:val="0"/>
        </w:rPr>
        <w:t xml:space="preserve"> (mosze h), w zal. od przyjętej etymologii: (1) wyciągnęłam go, </w:t>
      </w:r>
      <w:r>
        <w:rPr>
          <w:rtl/>
        </w:rPr>
        <w:t>תִהּו ־ מְׁשִי</w:t>
      </w:r>
      <w:r>
        <w:rPr>
          <w:rtl w:val="0"/>
        </w:rPr>
        <w:t xml:space="preserve"> , skrócone, oparte na podobieństwie brzmienia (paronomazji); (2) urodzony, wyciągnięty (?), od hieroglif. egip. ms, czyli: dziecko l. urodzony (por. Ptah-mose, R’-msw, Tut-mosis, Ah-mose, Har-mose). Warto zauważyć, że imię </w:t>
      </w:r>
      <w:r>
        <w:rPr>
          <w:rtl/>
        </w:rPr>
        <w:t>מֹׁשֶה</w:t>
      </w:r>
      <w:r>
        <w:rPr>
          <w:rtl w:val="0"/>
        </w:rPr>
        <w:t xml:space="preserve"> przypomina swoją formą imiesłów czynny, czyli: wyciągający.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2024-03-28T11:00:10Z</dcterms:modified>
</cp:coreProperties>
</file>