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kiedy Mojżesz już dorósł, że wyszedł do swoich braci i przyglądał się ich przymusowym robotom. Wtedy zobaczył pewnego Egipcjanina, który bił Hebrajczyka, jednego z jego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ucisku, kiedy Mojżesz już dorósł, wyszedł do swoich braci i przyglądał się ich niewolniczej pracy. Wtedy też zobaczył, jak jakiś Egipcjanin bije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dorósł, wyszedł do swych braci i widział ich ciężary. Zobaczył też Egipcjanina, który bił Hebrajczyka,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dni, gdy urósł Mojżesz, że wyszedł do braci swej, i widział ciężary ich; obaczył też męża Egipczanina, który bił jednego Hebrajczyka z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był urósł Mojżesz, wyszedł do braciej swej i ujźrzał ich utrapienie i męża Egiptczyka, bijącego jednego z Hebrejczyków, 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Mojżesz dorósł, poszedł odwiedzić swych rodaków i zobaczył, jak ciężko pracują. Ujrzał też Egipcjanina bijącego pewnego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Mojżesz już dorósł, że wyszedł do swoich braci i przypatrywał się ich ciężkiej pracy. Zobaczył też pewnego Egipcjanina, który bił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kiedy Mojżesz dorósł, wyszedł do swoich braci i zobaczył ich ciężką pracę. Ujrzał też Egipcjanina bijącego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wiele lat. Mojżesz dorósł, wybrał się do swoich braci i ujrzał ich udrękę. Zobaczył też, jak Egipcjanin znęcał się nad Hebrajczykiem, jego rodakiem.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Mojżesz już dorósł, poszedł raz do swoich rodaków i widział ich niewolniczą pracę. Wtem zobaczył, że pewien Egipcjanin bije jakiegoś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tym czasie, gdy Mosze urósł, [że] wyszedł do swoich braci i zobaczył ich ciężką pracę. I ujrzał, że człowiek z Egiptu zabił Hebrajczyka, [jednego] spośród 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тих багатьох днях, коли Мойсей став великим, вийшов до своїх братів ізраїльських синів. Пізнавши ж їхнє терпіння, бачить чоловіка єгиптянина, що бє якогось єврея з його братів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dniach, kiedy Mojżesz urósł, stało się, że wyszedł do swoich braci oraz widział ich ciężkie roboty. Widział też Micreiczyka, który bił Ebrejczyka,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dniach, gdy Mojżesz był coraz silniejszy, wyszedł do swoich braci popatrzeć na noszone przez nich ciężary; i ujrzał Egipcjanina, który bił pewnego Hebrajczyka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7:23&lt;/x&gt;; &lt;x&gt;650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2024-03-28T12:22:56Z</dcterms:modified>
</cp:coreProperties>
</file>