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kiedy Mojżesz już dorósł, że wyszedł do swoich braci i przyglądał się ich przymusowym robotom. Wtedy zobaczył pewnego Egipcjanina, który bił Hebrajczyka, jednego z jego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7:23&lt;/x&gt;; &lt;x&gt;650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2024-04-25T17:51:02Z</dcterms:modified>
</cp:coreProperties>
</file>