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powalił* Egipcjanina – i zagrzebał go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2024-04-19T12:28:38Z</dcterms:modified>
</cp:coreProperties>
</file>