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następnego dnia, a oto dwaj mężczyźni, Hebrajczycy, szarpali się (ze sobą). Wtedy powiedział do winnego:* Dlaczego bijesz swego bliźniego?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winnego, </w:t>
      </w:r>
      <w:r>
        <w:rPr>
          <w:rtl/>
        </w:rPr>
        <w:t>רָׁשָע</w:t>
      </w:r>
      <w:r>
        <w:rPr>
          <w:rtl w:val="0"/>
        </w:rPr>
        <w:t xml:space="preserve"> , lub: niegodziwego,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2024-03-29T06:35:51Z</dcterms:modified>
</cp:coreProperties>
</file>