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(rzeczywiście) usłyszał faraon o tej sprawie, i próbował zabić Mojżesza, lecz Mojżesz uciekł* przed faraonem i zatrzymał się w ziemi Midianitów** – i zatrzymał się przy studni.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rzeczywiście, gdy faraon usłyszał o tej sprawie, postanowił zabić Mojżesza. Lecz Mojżesz uciekł przed nim i zatrzymał się w ziemi Midianitów — 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faraon usłyszał o sprawie, usiłował zabić Mojżesza. Lecz Mojżesz uciekł przed faraonem i zamieszkał w ziemi Midian. I zatrzymał się tam przy pewnej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Pewnie się ta rzecz wyjawiła. Usłyszał tedy Farao tę rzecz, i szukał zabić Mojżesza. Lecz Mojżesz uciekł od twarzy Faraonowej, i mieszkał w ziemi Madyjańskiej; a przyszedłszy tam siedział u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tę mowę Faraon, i szukał zabić Mojżesza. Który uciekszy od oblicza jego, mieszkał w ziemi Madiańskiej i siedział u studnie.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faraon usłyszał o tym i usiłował zabić Mojżesza. Uciekł więc Mojżesz przed faraonem i udał się do kraju Madian; i zatrzymał się tam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faraon usłyszał o tym, chciał Mojżesza zabić. Lecz Mojżesz uciekł przed faraonem, udał się do ziemi Midianitów i usiadł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tym wydarzeniu i starał się zabić Mojżesza.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na wygnaniu w kraju Madianitów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uciekł jednak przed faraonem i udał się do kraju Madianitów. Zatrzymał się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wieść dotarła do faraona i usiłował on zgładzić Mojżesza. Mojżesz musiał uciekać przed faraonem, zamieszkał więc w krainie Madian. Siedział właśnie w pobliżu studni,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faraon usłyszał o tej sprawie i starał się zabić Mojżesza. Mojżesz uciekł więc od faraona i podążył do ziemi Midian; zatrzymał się [tam] przy jakiejś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Faraon usłyszał o tej sprawie i szukał [sposobności, jakby] zabić Moszego. Mosze uciekł [więc] od faraona i zatrzymał się w kraju Midjan. [Tam] usiadł przy studni.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 же Фараон це слово, і шукав забити Мойсея. Відійшов же Мойсей від лиця Фараона, і поселився в Мадіянській землі. Прийшовши ж до Мадіянської землі, сів при криниці.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tej sprawie usłyszał też faraon i zamierzał uśmiercić Mojżesza; lecz Mojżesz uciekł przed faraonem, zatrzymał się w ziemi Midjan i bywało, że siadał przy studni.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usłyszał o tym faraon i usiłował zabić Mojżesza; lecz Mojżesz uciekł od faraona, żeby zamieszkać w ziemi Midian; i usiadł przy pewnej studni.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7:29&lt;/x&gt;; &lt;x&gt;650 11:27&lt;/x&gt;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Midianici, &lt;x&gt;20 2:15&lt;/x&gt;L.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2024-04-19T03:14:19Z</dcterms:modified>
</cp:coreProperties>
</file>