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człowieka, a (ten) dał Mojżeszowi Syporę,*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Sypora, </w:t>
      </w:r>
      <w:r>
        <w:rPr>
          <w:rtl/>
        </w:rPr>
        <w:t>צִּפֹרָה</w:t>
      </w:r>
      <w:r>
        <w:rPr>
          <w:rtl w:val="0"/>
        </w:rPr>
        <w:t xml:space="preserve"> (tsippora h), czyli: ptaszynka.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żonę, dodane za PS, por. G: καὶ ἐξέδοτο Σεπφωραν τὴν θυγατέρα αὐτοῦ Μωυσῇ γυναῖκα.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2024-04-19T03:34:29Z</dcterms:modified>
</cp:coreProperties>
</file>