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3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ich jęk, i wspomniał Bóg na swoje przymierze z Abrahamem, Izaakiem i Jakubem.*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jęk, wspomniał swe przymierze z Abrahamem, Izaakiem i Jakubem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jęk i wspomniał Bóg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wołanie ich; i wspomniał Bóg na przymierze swoje z Abrahamem, z Izaakiem, i z Jakóbem.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narzekanie ich, i wspomniał na przymierze, które uczynił z Abrahamem, Izaakiem i Jakobem.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Bóg ich jęku, pamiętał bowiem o swoim przymierzu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Bóg ich narzekanie. I wspomniał Bóg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wysłuchał ich jęku, wspomniał bowiem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Bóg ich skargę i wspomniał na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ich wzdychanie i wspomniał na swoje przymierze z Abrahamem, Izaakiem i Jakubem.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usłyszał ich lament i wspomniał Swoje przymierze z Awrahamem, z Jicchakiem i z Jaakowem.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Бог вислухав їх стогін, і Бог згадав свій завіт з Авраамом і Ісааком та Яковом.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usłyszał ich jęk oraz wspomniał na Swoje przymierze z Abrahamem, Ic'hakiem i Jakóbem.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Bóg usłyszał ich jęki i wspomniał Bóg na swoje przymierze z Abrahamem, Izaakiem i Jakubem.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2024-04-19T11:08:41Z</dcterms:modified>
</cp:coreProperties>
</file>